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002591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Минчимкина Андрея Филипповича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Минчимкин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188803862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2646295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Минчимкин А.Ф.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</w:t>
      </w:r>
      <w:r>
        <w:rPr>
          <w:rFonts w:ascii="Times New Roman" w:eastAsia="Times New Roman" w:hAnsi="Times New Roman" w:cs="Times New Roman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влений о рассмотрении дела в его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не предоставил, в деле имеется конверт с отметкой «истек срок хранения».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Минчимкин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Минчимкин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365696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 № 18880386230862646295 от 16.08.2023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Минчимкина А.Ф.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Минчимкина Андрея Филипповича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23654003250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3242420176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324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32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441677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UserDefinedgrp-32rplc-43">
    <w:name w:val="cat-UserDefined grp-3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112B-2764-4FE1-AE24-A765D69855C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